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b/>
          <w:bCs/>
          <w:sz w:val="28"/>
          <w:szCs w:val="28"/>
        </w:rPr>
        <w:t>SWE  Rotational Sessions- Staff Development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 Minutes Each</w:t>
      </w:r>
    </w:p>
    <w:p w:rsidR="00A77B3E" w:rsidRDefault="00DF30C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8"/>
          <w:szCs w:val="28"/>
        </w:rPr>
      </w:pPr>
    </w:p>
    <w:p w:rsidR="00A77B3E" w:rsidRDefault="00D30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Rationale: Who will do overview - 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Why SWE - </w:t>
      </w:r>
    </w:p>
    <w:p w:rsidR="00A77B3E" w:rsidRDefault="00D30F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Read through the rationale, make it a point to emphasize the EVERYONE   when feeling comfortable, valued and welcome</w:t>
      </w:r>
    </w:p>
    <w:p w:rsidR="00A77B3E" w:rsidRDefault="00D30F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Review the CIWP goal</w:t>
      </w:r>
    </w:p>
    <w:p w:rsidR="00A77B3E" w:rsidRDefault="00D30F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SWE is not a closed door committee, it is an always accepting, open team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</w:pPr>
      <w:r>
        <w:t xml:space="preserve">         </w:t>
      </w:r>
      <w:proofErr w:type="spellStart"/>
      <w:r>
        <w:t>iv.Get</w:t>
      </w:r>
      <w:proofErr w:type="spellEnd"/>
      <w:r>
        <w:t xml:space="preserve"> back instructional time, fewer power struggles, adds to more comfortable 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</w:pPr>
      <w:r>
        <w:tab/>
        <w:t xml:space="preserve"> and productive classroom environment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</w:pPr>
      <w:r>
        <w:t xml:space="preserve">         v. Data:  SET (what you are doing), TIC (team’s perception), SAS (teacher  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</w:pPr>
      <w:r>
        <w:t xml:space="preserve">perception) Highlights from office discipline referrals, Goal 50% reductions in 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</w:pPr>
      <w:r>
        <w:t xml:space="preserve">the number of classrooms and teachers with 10 or more referrals, general 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</w:pPr>
      <w:r>
        <w:t xml:space="preserve">reduction in classroom ODRs: Slides: Total ODRs, Triangle, By Class, By 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</w:pPr>
      <w:r>
        <w:t xml:space="preserve">Month, By Locations, By Who is involved, By Major and by Minor, By Time 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</w:pPr>
      <w:r>
        <w:t>of Day, By Teacher response, By Admin, and Suspensions.</w:t>
      </w:r>
    </w:p>
    <w:p w:rsidR="00A77B3E" w:rsidRDefault="00DF30C6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</w:pPr>
    </w:p>
    <w:p w:rsidR="00A77B3E" w:rsidRDefault="00D30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Communication - 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  <w:r>
        <w:t xml:space="preserve">      a.</w:t>
      </w:r>
      <w:r>
        <w:tab/>
        <w:t xml:space="preserve">Walk through the teacher handbook 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  <w:r>
        <w:t xml:space="preserve">      b.   Overview of committees and their major tasks for the year (year at a glance) based on </w:t>
      </w:r>
    </w:p>
    <w:p w:rsidR="00A77B3E" w:rsidRDefault="00D30F9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  <w:r>
        <w:tab/>
        <w:t>our priorities from the Effective Behavior Support Survey (EBS)</w:t>
      </w:r>
    </w:p>
    <w:p w:rsidR="00A77B3E" w:rsidRDefault="00DF30C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b/>
          <w:bCs/>
        </w:rPr>
      </w:pPr>
    </w:p>
    <w:p w:rsidR="00A77B3E" w:rsidRDefault="00D30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Data - 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Show one page from the EBS from the school wide - (pull graph)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Working together to create one clear set of policies  </w:t>
      </w:r>
    </w:p>
    <w:p w:rsidR="00A77B3E" w:rsidRDefault="00D30F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What did we do on the area of communication from the action plan in the following areas. We want you to help with as much as possible:</w:t>
      </w:r>
    </w:p>
    <w:p w:rsidR="00A77B3E" w:rsidRDefault="00D30F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Hallway behaviors – transition plans TBA</w:t>
      </w:r>
    </w:p>
    <w:p w:rsidR="00A77B3E" w:rsidRDefault="00D30F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Overview of rotational meeting for students (short overview)</w:t>
      </w:r>
    </w:p>
    <w:p w:rsidR="00A77B3E" w:rsidRDefault="00D30F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Consequences for major behaviors or repeat problems (in school problem solving is coming): a. check in and check out as needed, office </w:t>
      </w:r>
      <w:proofErr w:type="spellStart"/>
      <w:r>
        <w:t>vs</w:t>
      </w:r>
      <w:proofErr w:type="spellEnd"/>
      <w:r>
        <w:t xml:space="preserve"> class, procedural flow chart, ODR form (how and when to use - see example  and why), </w:t>
      </w:r>
    </w:p>
    <w:p w:rsidR="00A77B3E" w:rsidRDefault="00D30F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redirection strategies (one pager -in handbook) </w:t>
      </w:r>
      <w:hyperlink r:id="rId7" w:history="1">
        <w:r>
          <w:rPr>
            <w:color w:val="1155CC"/>
            <w:u w:val="single"/>
          </w:rPr>
          <w:t>http</w:t>
        </w:r>
      </w:hyperlink>
      <w:hyperlink r:id="rId8" w:history="1">
        <w:r>
          <w:rPr>
            <w:color w:val="1155CC"/>
            <w:u w:val="single"/>
          </w:rPr>
          <w:t>://</w:t>
        </w:r>
      </w:hyperlink>
      <w:hyperlink r:id="rId9" w:history="1">
        <w:r>
          <w:rPr>
            <w:color w:val="1155CC"/>
            <w:u w:val="single"/>
          </w:rPr>
          <w:t>hankbohanon</w:t>
        </w:r>
      </w:hyperlink>
      <w:hyperlink r:id="rId10" w:history="1">
        <w:r>
          <w:rPr>
            <w:color w:val="1155CC"/>
            <w:u w:val="single"/>
          </w:rPr>
          <w:t>.</w:t>
        </w:r>
      </w:hyperlink>
      <w:hyperlink r:id="rId11" w:history="1">
        <w:r>
          <w:rPr>
            <w:color w:val="1155CC"/>
            <w:u w:val="single"/>
          </w:rPr>
          <w:t>net</w:t>
        </w:r>
      </w:hyperlink>
      <w:hyperlink r:id="rId12" w:history="1">
        <w:r>
          <w:rPr>
            <w:color w:val="1155CC"/>
            <w:u w:val="single"/>
          </w:rPr>
          <w:t>/</w:t>
        </w:r>
      </w:hyperlink>
      <w:hyperlink r:id="rId13" w:history="1">
        <w:r>
          <w:rPr>
            <w:color w:val="1155CC"/>
            <w:u w:val="single"/>
          </w:rPr>
          <w:t>userfiles</w:t>
        </w:r>
      </w:hyperlink>
      <w:hyperlink r:id="rId14" w:history="1">
        <w:r>
          <w:rPr>
            <w:color w:val="1155CC"/>
            <w:u w:val="single"/>
          </w:rPr>
          <w:t>/</w:t>
        </w:r>
      </w:hyperlink>
      <w:hyperlink r:id="rId15" w:history="1">
        <w:r>
          <w:rPr>
            <w:color w:val="1155CC"/>
            <w:u w:val="single"/>
          </w:rPr>
          <w:t>High</w:t>
        </w:r>
      </w:hyperlink>
      <w:hyperlink r:id="rId16" w:history="1">
        <w:r>
          <w:rPr>
            <w:color w:val="1155CC"/>
            <w:u w:val="single"/>
          </w:rPr>
          <w:t>_</w:t>
        </w:r>
      </w:hyperlink>
      <w:hyperlink r:id="rId17" w:history="1">
        <w:r>
          <w:rPr>
            <w:color w:val="1155CC"/>
            <w:u w:val="single"/>
          </w:rPr>
          <w:t>School</w:t>
        </w:r>
      </w:hyperlink>
      <w:hyperlink r:id="rId18" w:history="1">
        <w:r>
          <w:rPr>
            <w:color w:val="1155CC"/>
            <w:u w:val="single"/>
          </w:rPr>
          <w:t>_</w:t>
        </w:r>
      </w:hyperlink>
      <w:hyperlink r:id="rId19" w:history="1">
        <w:r>
          <w:rPr>
            <w:color w:val="1155CC"/>
            <w:u w:val="single"/>
          </w:rPr>
          <w:t>PBS</w:t>
        </w:r>
      </w:hyperlink>
      <w:hyperlink r:id="rId20" w:history="1">
        <w:r>
          <w:rPr>
            <w:color w:val="1155CC"/>
            <w:u w:val="single"/>
          </w:rPr>
          <w:t>/</w:t>
        </w:r>
      </w:hyperlink>
      <w:hyperlink r:id="rId21" w:history="1">
        <w:r>
          <w:rPr>
            <w:color w:val="1155CC"/>
            <w:u w:val="single"/>
          </w:rPr>
          <w:t>Presentations</w:t>
        </w:r>
      </w:hyperlink>
      <w:hyperlink r:id="rId22" w:history="1">
        <w:r>
          <w:rPr>
            <w:color w:val="1155CC"/>
            <w:u w:val="single"/>
          </w:rPr>
          <w:t>/</w:t>
        </w:r>
      </w:hyperlink>
      <w:hyperlink r:id="rId23" w:history="1">
        <w:r>
          <w:rPr>
            <w:color w:val="1155CC"/>
            <w:u w:val="single"/>
          </w:rPr>
          <w:t>policy</w:t>
        </w:r>
      </w:hyperlink>
      <w:hyperlink r:id="rId24" w:history="1">
        <w:r>
          <w:rPr>
            <w:color w:val="1155CC"/>
            <w:u w:val="single"/>
          </w:rPr>
          <w:t>_</w:t>
        </w:r>
      </w:hyperlink>
      <w:hyperlink r:id="rId25" w:history="1">
        <w:r>
          <w:rPr>
            <w:color w:val="1155CC"/>
            <w:u w:val="single"/>
          </w:rPr>
          <w:t>redirection</w:t>
        </w:r>
      </w:hyperlink>
      <w:hyperlink r:id="rId26" w:history="1">
        <w:r>
          <w:rPr>
            <w:color w:val="1155CC"/>
            <w:u w:val="single"/>
          </w:rPr>
          <w:t>/</w:t>
        </w:r>
      </w:hyperlink>
      <w:hyperlink r:id="rId27" w:history="1">
        <w:r>
          <w:rPr>
            <w:color w:val="1155CC"/>
            <w:u w:val="single"/>
          </w:rPr>
          <w:t>Handout</w:t>
        </w:r>
      </w:hyperlink>
      <w:hyperlink r:id="rId28" w:history="1">
        <w:r>
          <w:rPr>
            <w:color w:val="1155CC"/>
            <w:u w:val="single"/>
          </w:rPr>
          <w:t>%20</w:t>
        </w:r>
      </w:hyperlink>
      <w:hyperlink r:id="rId29" w:history="1">
        <w:r>
          <w:rPr>
            <w:color w:val="1155CC"/>
            <w:u w:val="single"/>
          </w:rPr>
          <w:t>on</w:t>
        </w:r>
      </w:hyperlink>
      <w:hyperlink r:id="rId30" w:history="1">
        <w:r>
          <w:rPr>
            <w:color w:val="1155CC"/>
            <w:u w:val="single"/>
          </w:rPr>
          <w:t>%20</w:t>
        </w:r>
      </w:hyperlink>
      <w:hyperlink r:id="rId31" w:history="1">
        <w:r>
          <w:rPr>
            <w:color w:val="1155CC"/>
            <w:u w:val="single"/>
          </w:rPr>
          <w:t>Redirection</w:t>
        </w:r>
      </w:hyperlink>
      <w:hyperlink r:id="rId32" w:history="1">
        <w:r>
          <w:rPr>
            <w:color w:val="1155CC"/>
            <w:u w:val="single"/>
          </w:rPr>
          <w:t>7-13-07%20</w:t>
        </w:r>
      </w:hyperlink>
      <w:hyperlink r:id="rId33" w:history="1">
        <w:r>
          <w:rPr>
            <w:color w:val="1155CC"/>
            <w:u w:val="single"/>
          </w:rPr>
          <w:t>Shorter</w:t>
        </w:r>
      </w:hyperlink>
      <w:hyperlink r:id="rId34" w:history="1">
        <w:r>
          <w:rPr>
            <w:color w:val="1155CC"/>
            <w:u w:val="single"/>
          </w:rPr>
          <w:t>.</w:t>
        </w:r>
      </w:hyperlink>
      <w:hyperlink r:id="rId35" w:history="1">
        <w:r>
          <w:rPr>
            <w:color w:val="1155CC"/>
            <w:u w:val="single"/>
          </w:rPr>
          <w:t>doc</w:t>
        </w:r>
      </w:hyperlink>
      <w:r>
        <w:t xml:space="preserve"> </w:t>
      </w:r>
    </w:p>
    <w:p w:rsidR="00A77B3E" w:rsidRDefault="00D30F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Good  example of  how  to  stay out of  a power struggle video - see about 6 minutes in - maybe use maybe not </w:t>
      </w:r>
      <w:hyperlink r:id="rId36" w:history="1">
        <w:r>
          <w:rPr>
            <w:color w:val="1155CC"/>
            <w:u w:val="single"/>
          </w:rPr>
          <w:t>http</w:t>
        </w:r>
      </w:hyperlink>
      <w:hyperlink r:id="rId37" w:history="1">
        <w:r>
          <w:rPr>
            <w:color w:val="1155CC"/>
            <w:u w:val="single"/>
          </w:rPr>
          <w:t>://</w:t>
        </w:r>
      </w:hyperlink>
      <w:hyperlink r:id="rId38" w:history="1">
        <w:r>
          <w:rPr>
            <w:color w:val="1155CC"/>
            <w:u w:val="single"/>
          </w:rPr>
          <w:t>vimeo</w:t>
        </w:r>
      </w:hyperlink>
      <w:hyperlink r:id="rId39" w:history="1">
        <w:r>
          <w:rPr>
            <w:color w:val="1155CC"/>
            <w:u w:val="single"/>
          </w:rPr>
          <w:t>.</w:t>
        </w:r>
      </w:hyperlink>
      <w:hyperlink r:id="rId40" w:history="1">
        <w:r>
          <w:rPr>
            <w:color w:val="1155CC"/>
            <w:u w:val="single"/>
          </w:rPr>
          <w:t>com</w:t>
        </w:r>
      </w:hyperlink>
      <w:hyperlink r:id="rId41" w:history="1">
        <w:r>
          <w:rPr>
            <w:color w:val="1155CC"/>
            <w:u w:val="single"/>
          </w:rPr>
          <w:t>/</w:t>
        </w:r>
      </w:hyperlink>
      <w:hyperlink r:id="rId42" w:history="1">
        <w:r>
          <w:rPr>
            <w:color w:val="1155CC"/>
            <w:u w:val="single"/>
          </w:rPr>
          <w:t>groups</w:t>
        </w:r>
      </w:hyperlink>
      <w:hyperlink r:id="rId43" w:history="1">
        <w:r>
          <w:rPr>
            <w:color w:val="1155CC"/>
            <w:u w:val="single"/>
          </w:rPr>
          <w:t>/</w:t>
        </w:r>
      </w:hyperlink>
      <w:hyperlink r:id="rId44" w:history="1">
        <w:r>
          <w:rPr>
            <w:color w:val="1155CC"/>
            <w:u w:val="single"/>
          </w:rPr>
          <w:t>pbisvideos</w:t>
        </w:r>
      </w:hyperlink>
      <w:hyperlink r:id="rId45" w:history="1">
        <w:r>
          <w:rPr>
            <w:color w:val="1155CC"/>
            <w:u w:val="single"/>
          </w:rPr>
          <w:t>/</w:t>
        </w:r>
      </w:hyperlink>
      <w:hyperlink r:id="rId46" w:history="1">
        <w:r>
          <w:rPr>
            <w:color w:val="1155CC"/>
            <w:u w:val="single"/>
          </w:rPr>
          <w:t>videos</w:t>
        </w:r>
      </w:hyperlink>
      <w:hyperlink r:id="rId47" w:history="1">
        <w:r>
          <w:rPr>
            <w:color w:val="1155CC"/>
            <w:u w:val="single"/>
          </w:rPr>
          <w:t>/14818677</w:t>
        </w:r>
      </w:hyperlink>
      <w:r>
        <w:t xml:space="preserve"> 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Create an </w:t>
      </w:r>
      <w:r>
        <w:rPr>
          <w:b/>
          <w:bCs/>
        </w:rPr>
        <w:t>open</w:t>
      </w:r>
      <w:r>
        <w:t xml:space="preserve"> line of communication between all staff (survey is coming - welcome to share with team at any point)</w:t>
      </w:r>
    </w:p>
    <w:p w:rsidR="00A77B3E" w:rsidRDefault="00DF30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</w:p>
    <w:p w:rsidR="00A77B3E" w:rsidRDefault="00DF30C6">
      <w:pPr>
        <w:pBdr>
          <w:top w:val="nil"/>
          <w:left w:val="nil"/>
          <w:bottom w:val="nil"/>
          <w:right w:val="nil"/>
          <w:between w:val="nil"/>
          <w:bar w:val="nil"/>
        </w:pBdr>
        <w:ind w:left="2520"/>
      </w:pPr>
    </w:p>
    <w:p w:rsidR="00A77B3E" w:rsidRDefault="00D30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Teaching - 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Role play teaching example and give example - show clip of teacher teaching expectation (short</w:t>
      </w:r>
      <w:proofErr w:type="gramStart"/>
      <w:r>
        <w:t>) .</w:t>
      </w:r>
      <w:proofErr w:type="gramEnd"/>
      <w:r>
        <w:t xml:space="preserve"> 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Great example </w:t>
      </w:r>
      <w:proofErr w:type="gramStart"/>
      <w:r>
        <w:t>of  teaching</w:t>
      </w:r>
      <w:proofErr w:type="gramEnd"/>
      <w:r>
        <w:t xml:space="preserve"> expectations - maybe  use - maybe not - about 2 Minutes into video </w:t>
      </w:r>
      <w:hyperlink r:id="rId48" w:history="1">
        <w:r>
          <w:rPr>
            <w:color w:val="1155CC"/>
            <w:u w:val="single"/>
          </w:rPr>
          <w:t>http</w:t>
        </w:r>
      </w:hyperlink>
      <w:hyperlink r:id="rId49" w:history="1">
        <w:r>
          <w:rPr>
            <w:color w:val="1155CC"/>
            <w:u w:val="single"/>
          </w:rPr>
          <w:t>://</w:t>
        </w:r>
      </w:hyperlink>
      <w:hyperlink r:id="rId50" w:history="1">
        <w:r>
          <w:rPr>
            <w:color w:val="1155CC"/>
            <w:u w:val="single"/>
          </w:rPr>
          <w:t>vimeo</w:t>
        </w:r>
      </w:hyperlink>
      <w:hyperlink r:id="rId51" w:history="1">
        <w:r>
          <w:rPr>
            <w:color w:val="1155CC"/>
            <w:u w:val="single"/>
          </w:rPr>
          <w:t>.</w:t>
        </w:r>
      </w:hyperlink>
      <w:hyperlink r:id="rId52" w:history="1">
        <w:r>
          <w:rPr>
            <w:color w:val="1155CC"/>
            <w:u w:val="single"/>
          </w:rPr>
          <w:t>com</w:t>
        </w:r>
      </w:hyperlink>
      <w:hyperlink r:id="rId53" w:history="1">
        <w:r>
          <w:rPr>
            <w:color w:val="1155CC"/>
            <w:u w:val="single"/>
          </w:rPr>
          <w:t>/</w:t>
        </w:r>
      </w:hyperlink>
      <w:hyperlink r:id="rId54" w:history="1">
        <w:r>
          <w:rPr>
            <w:color w:val="1155CC"/>
            <w:u w:val="single"/>
          </w:rPr>
          <w:t>groups</w:t>
        </w:r>
      </w:hyperlink>
      <w:hyperlink r:id="rId55" w:history="1">
        <w:r>
          <w:rPr>
            <w:color w:val="1155CC"/>
            <w:u w:val="single"/>
          </w:rPr>
          <w:t>/</w:t>
        </w:r>
      </w:hyperlink>
      <w:hyperlink r:id="rId56" w:history="1">
        <w:r>
          <w:rPr>
            <w:color w:val="1155CC"/>
            <w:u w:val="single"/>
          </w:rPr>
          <w:t>pbisvideos</w:t>
        </w:r>
      </w:hyperlink>
      <w:hyperlink r:id="rId57" w:history="1">
        <w:r>
          <w:rPr>
            <w:color w:val="1155CC"/>
            <w:u w:val="single"/>
          </w:rPr>
          <w:t>/</w:t>
        </w:r>
      </w:hyperlink>
      <w:hyperlink r:id="rId58" w:history="1">
        <w:r>
          <w:rPr>
            <w:color w:val="1155CC"/>
            <w:u w:val="single"/>
          </w:rPr>
          <w:t>videos</w:t>
        </w:r>
      </w:hyperlink>
      <w:hyperlink r:id="rId59" w:history="1">
        <w:r>
          <w:rPr>
            <w:color w:val="1155CC"/>
            <w:u w:val="single"/>
          </w:rPr>
          <w:t>/14818677</w:t>
        </w:r>
      </w:hyperlink>
      <w:r>
        <w:t xml:space="preserve"> 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Discuss lesson plans for first two weeks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Boosters and on-going teaching – focus on (PUT THE MONTHS IN HERE FOR RE-Teaching AND BOOSTERS BASED ON MONTHLY GRAPH)</w:t>
      </w:r>
    </w:p>
    <w:p w:rsidR="00A77B3E" w:rsidRDefault="00DF30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</w:p>
    <w:p w:rsidR="00A77B3E" w:rsidRDefault="00D30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Incentives and Acknowledgements - </w:t>
      </w:r>
    </w:p>
    <w:p w:rsidR="00A77B3E" w:rsidRDefault="00DF30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The intent of this team is to encourage and recognize desired positive behaviors 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How to acknowledge (see one pager - in handbook) </w:t>
      </w:r>
      <w:hyperlink r:id="rId60" w:history="1">
        <w:r>
          <w:rPr>
            <w:color w:val="1155CC"/>
            <w:u w:val="single"/>
          </w:rPr>
          <w:t>http</w:t>
        </w:r>
      </w:hyperlink>
      <w:hyperlink r:id="rId61" w:history="1">
        <w:r>
          <w:rPr>
            <w:color w:val="1155CC"/>
            <w:u w:val="single"/>
          </w:rPr>
          <w:t>://</w:t>
        </w:r>
      </w:hyperlink>
      <w:hyperlink r:id="rId62" w:history="1">
        <w:r>
          <w:rPr>
            <w:color w:val="1155CC"/>
            <w:u w:val="single"/>
          </w:rPr>
          <w:t>hankbohanon</w:t>
        </w:r>
      </w:hyperlink>
      <w:hyperlink r:id="rId63" w:history="1">
        <w:r>
          <w:rPr>
            <w:color w:val="1155CC"/>
            <w:u w:val="single"/>
          </w:rPr>
          <w:t>.</w:t>
        </w:r>
      </w:hyperlink>
      <w:hyperlink r:id="rId64" w:history="1">
        <w:r>
          <w:rPr>
            <w:color w:val="1155CC"/>
            <w:u w:val="single"/>
          </w:rPr>
          <w:t>net</w:t>
        </w:r>
      </w:hyperlink>
      <w:hyperlink r:id="rId65" w:history="1">
        <w:r>
          <w:rPr>
            <w:color w:val="1155CC"/>
            <w:u w:val="single"/>
          </w:rPr>
          <w:t>/</w:t>
        </w:r>
      </w:hyperlink>
      <w:hyperlink r:id="rId66" w:history="1">
        <w:r>
          <w:rPr>
            <w:color w:val="1155CC"/>
            <w:u w:val="single"/>
          </w:rPr>
          <w:t>userfiles</w:t>
        </w:r>
      </w:hyperlink>
      <w:hyperlink r:id="rId67" w:history="1">
        <w:r>
          <w:rPr>
            <w:color w:val="1155CC"/>
            <w:u w:val="single"/>
          </w:rPr>
          <w:t>/</w:t>
        </w:r>
      </w:hyperlink>
      <w:hyperlink r:id="rId68" w:history="1">
        <w:r>
          <w:rPr>
            <w:color w:val="1155CC"/>
            <w:u w:val="single"/>
          </w:rPr>
          <w:t>High</w:t>
        </w:r>
      </w:hyperlink>
      <w:hyperlink r:id="rId69" w:history="1">
        <w:r>
          <w:rPr>
            <w:color w:val="1155CC"/>
            <w:u w:val="single"/>
          </w:rPr>
          <w:t>_</w:t>
        </w:r>
      </w:hyperlink>
      <w:hyperlink r:id="rId70" w:history="1">
        <w:r>
          <w:rPr>
            <w:color w:val="1155CC"/>
            <w:u w:val="single"/>
          </w:rPr>
          <w:t>School</w:t>
        </w:r>
      </w:hyperlink>
      <w:hyperlink r:id="rId71" w:history="1">
        <w:r>
          <w:rPr>
            <w:color w:val="1155CC"/>
            <w:u w:val="single"/>
          </w:rPr>
          <w:t>_</w:t>
        </w:r>
      </w:hyperlink>
      <w:hyperlink r:id="rId72" w:history="1">
        <w:r>
          <w:rPr>
            <w:color w:val="1155CC"/>
            <w:u w:val="single"/>
          </w:rPr>
          <w:t>PBS</w:t>
        </w:r>
      </w:hyperlink>
      <w:hyperlink r:id="rId73" w:history="1">
        <w:r>
          <w:rPr>
            <w:color w:val="1155CC"/>
            <w:u w:val="single"/>
          </w:rPr>
          <w:t>/</w:t>
        </w:r>
      </w:hyperlink>
      <w:hyperlink r:id="rId74" w:history="1">
        <w:r>
          <w:rPr>
            <w:color w:val="1155CC"/>
            <w:u w:val="single"/>
          </w:rPr>
          <w:t>Presentations</w:t>
        </w:r>
      </w:hyperlink>
      <w:hyperlink r:id="rId75" w:history="1">
        <w:r>
          <w:rPr>
            <w:color w:val="1155CC"/>
            <w:u w:val="single"/>
          </w:rPr>
          <w:t>/</w:t>
        </w:r>
      </w:hyperlink>
      <w:hyperlink r:id="rId76" w:history="1">
        <w:r>
          <w:rPr>
            <w:color w:val="1155CC"/>
            <w:u w:val="single"/>
          </w:rPr>
          <w:t>Acknowledging</w:t>
        </w:r>
      </w:hyperlink>
      <w:hyperlink r:id="rId77" w:history="1">
        <w:r>
          <w:rPr>
            <w:color w:val="1155CC"/>
            <w:u w:val="single"/>
          </w:rPr>
          <w:t>%20</w:t>
        </w:r>
      </w:hyperlink>
      <w:hyperlink r:id="rId78" w:history="1">
        <w:r>
          <w:rPr>
            <w:color w:val="1155CC"/>
            <w:u w:val="single"/>
          </w:rPr>
          <w:t>One</w:t>
        </w:r>
      </w:hyperlink>
      <w:hyperlink r:id="rId79" w:history="1">
        <w:r>
          <w:rPr>
            <w:color w:val="1155CC"/>
            <w:u w:val="single"/>
          </w:rPr>
          <w:t>%20</w:t>
        </w:r>
      </w:hyperlink>
      <w:hyperlink r:id="rId80" w:history="1">
        <w:r>
          <w:rPr>
            <w:color w:val="1155CC"/>
            <w:u w:val="single"/>
          </w:rPr>
          <w:t>Pager</w:t>
        </w:r>
      </w:hyperlink>
      <w:hyperlink r:id="rId81" w:history="1">
        <w:r>
          <w:rPr>
            <w:color w:val="1155CC"/>
            <w:u w:val="single"/>
          </w:rPr>
          <w:t>.</w:t>
        </w:r>
      </w:hyperlink>
      <w:hyperlink r:id="rId82" w:history="1">
        <w:r>
          <w:rPr>
            <w:color w:val="1155CC"/>
            <w:u w:val="single"/>
          </w:rPr>
          <w:t>doc</w:t>
        </w:r>
      </w:hyperlink>
      <w:r>
        <w:t xml:space="preserve"> 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Staff will be encouraged to establish their own “best” methods of recognizing and acknowledging their students that best fit their own classroom management and organizational styles and needs.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High frequency </w:t>
      </w:r>
      <w:r>
        <w:rPr>
          <w:b/>
          <w:bCs/>
          <w:sz w:val="20"/>
          <w:szCs w:val="20"/>
        </w:rPr>
        <w:t>School Store System</w:t>
      </w:r>
      <w:r>
        <w:t xml:space="preserve">- stickers and school store - how this works </w:t>
      </w:r>
      <w:r>
        <w:rPr>
          <w:b/>
          <w:bCs/>
          <w:sz w:val="20"/>
          <w:szCs w:val="20"/>
        </w:rPr>
        <w:t>(See TMMS Acknowledgement Grid)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Small Group Awards - Checking for appropriate language, Honor roll, Disrespect Checks, and Acknowledging Teacher (See TMMS Acknowledgement Grid)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School Wide Awards: </w:t>
      </w:r>
      <w:r>
        <w:rPr>
          <w:sz w:val="20"/>
          <w:szCs w:val="20"/>
        </w:rPr>
        <w:t>If the students have over 95% attendance in December they will be rewarded with a school dance on December 21st., 2. If we see a 10% drop in Office Discipline Referrals from February to March we will have a Dance on March 28</w:t>
      </w:r>
      <w:r>
        <w:rPr>
          <w:sz w:val="12"/>
          <w:szCs w:val="12"/>
        </w:rPr>
        <w:t>th</w:t>
      </w:r>
      <w:r>
        <w:rPr>
          <w:sz w:val="20"/>
          <w:szCs w:val="20"/>
        </w:rPr>
        <w:t>. If we see a 10% drop in ODRs from May to June we will have a dance June 14</w:t>
      </w:r>
      <w:r>
        <w:rPr>
          <w:sz w:val="12"/>
          <w:szCs w:val="12"/>
        </w:rPr>
        <w:t>th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>(See TMMS Acknowledgement Grid)</w:t>
      </w:r>
    </w:p>
    <w:p w:rsidR="00A77B3E" w:rsidRDefault="00D30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We are hopeful that we as a school will become more mindful of all of the little (and big) things that are done on a daily basis to help maintain a positive work environment.</w:t>
      </w:r>
    </w:p>
    <w:p w:rsidR="00A77B3E" w:rsidRDefault="00DF30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</w:p>
    <w:sectPr w:rsidR="00A77B3E" w:rsidSect="00EF4201">
      <w:footerReference w:type="default" r:id="rId83"/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C6" w:rsidRDefault="00DF30C6" w:rsidP="00E8669E">
      <w:r>
        <w:separator/>
      </w:r>
    </w:p>
  </w:endnote>
  <w:endnote w:type="continuationSeparator" w:id="0">
    <w:p w:rsidR="00DF30C6" w:rsidRDefault="00DF30C6" w:rsidP="00E8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E" w:rsidRDefault="00E8669E">
    <w:pPr>
      <w:pStyle w:val="Footer"/>
    </w:pPr>
    <w:r>
      <w:t xml:space="preserve">Sample from Thurgood Marshall Middle School, </w:t>
    </w:r>
    <w:proofErr w:type="gramStart"/>
    <w:r>
      <w:t>CPS  –</w:t>
    </w:r>
    <w:proofErr w:type="gramEnd"/>
    <w:r>
      <w:t xml:space="preserve"> </w:t>
    </w:r>
    <w:hyperlink r:id="rId1" w:history="1">
      <w:r w:rsidRPr="000A6A65">
        <w:rPr>
          <w:rStyle w:val="Hyperlink"/>
        </w:rPr>
        <w:t>http://www.hankbohanon.net</w:t>
      </w:r>
    </w:hyperlink>
    <w:r>
      <w:t xml:space="preserve">  (contact Hank Bohanon with questions hbohano@luc.edu</w:t>
    </w:r>
  </w:p>
  <w:p w:rsidR="00E8669E" w:rsidRDefault="00E86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C6" w:rsidRDefault="00DF30C6" w:rsidP="00E8669E">
      <w:r>
        <w:separator/>
      </w:r>
    </w:p>
  </w:footnote>
  <w:footnote w:type="continuationSeparator" w:id="0">
    <w:p w:rsidR="00DF30C6" w:rsidRDefault="00DF30C6" w:rsidP="00E86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E826B0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0B6B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F076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6EA7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225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BE8A6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9F8A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07C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6BC2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201"/>
    <w:rsid w:val="007E0FCA"/>
    <w:rsid w:val="00B07370"/>
    <w:rsid w:val="00D30F9F"/>
    <w:rsid w:val="00DF30C6"/>
    <w:rsid w:val="00E8669E"/>
    <w:rsid w:val="00E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201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E86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669E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6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9E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86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69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E86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nkbohanon.net/userfiles/High_School_PBS/Presentations/policy_redirection/Handout%20on%20Redirection7-13-07%20Shorter.doc" TargetMode="External"/><Relationship Id="rId18" Type="http://schemas.openxmlformats.org/officeDocument/2006/relationships/hyperlink" Target="http://hankbohanon.net/userfiles/High_School_PBS/Presentations/policy_redirection/Handout%20on%20Redirection7-13-07%20Shorter.doc" TargetMode="External"/><Relationship Id="rId26" Type="http://schemas.openxmlformats.org/officeDocument/2006/relationships/hyperlink" Target="http://hankbohanon.net/userfiles/High_School_PBS/Presentations/policy_redirection/Handout%20on%20Redirection7-13-07%20Shorter.doc" TargetMode="External"/><Relationship Id="rId39" Type="http://schemas.openxmlformats.org/officeDocument/2006/relationships/hyperlink" Target="http://vimeo.com/groups/pbisvideos/videos/14818677" TargetMode="External"/><Relationship Id="rId21" Type="http://schemas.openxmlformats.org/officeDocument/2006/relationships/hyperlink" Target="http://hankbohanon.net/userfiles/High_School_PBS/Presentations/policy_redirection/Handout%20on%20Redirection7-13-07%20Shorter.doc" TargetMode="External"/><Relationship Id="rId34" Type="http://schemas.openxmlformats.org/officeDocument/2006/relationships/hyperlink" Target="http://hankbohanon.net/userfiles/High_School_PBS/Presentations/policy_redirection/Handout%20on%20Redirection7-13-07%20Shorter.doc" TargetMode="External"/><Relationship Id="rId42" Type="http://schemas.openxmlformats.org/officeDocument/2006/relationships/hyperlink" Target="http://vimeo.com/groups/pbisvideos/videos/14818677" TargetMode="External"/><Relationship Id="rId47" Type="http://schemas.openxmlformats.org/officeDocument/2006/relationships/hyperlink" Target="http://vimeo.com/groups/pbisvideos/videos/14818677" TargetMode="External"/><Relationship Id="rId50" Type="http://schemas.openxmlformats.org/officeDocument/2006/relationships/hyperlink" Target="http://vimeo.com/groups/pbisvideos/videos/14818677" TargetMode="External"/><Relationship Id="rId55" Type="http://schemas.openxmlformats.org/officeDocument/2006/relationships/hyperlink" Target="http://vimeo.com/groups/pbisvideos/videos/14818677" TargetMode="External"/><Relationship Id="rId63" Type="http://schemas.openxmlformats.org/officeDocument/2006/relationships/hyperlink" Target="http://hankbohanon.net/userfiles/High_School_PBS/Presentations/Acknowledging%20One%20Pager.doc" TargetMode="External"/><Relationship Id="rId68" Type="http://schemas.openxmlformats.org/officeDocument/2006/relationships/hyperlink" Target="http://hankbohanon.net/userfiles/High_School_PBS/Presentations/Acknowledging%20One%20Pager.doc" TargetMode="External"/><Relationship Id="rId76" Type="http://schemas.openxmlformats.org/officeDocument/2006/relationships/hyperlink" Target="http://hankbohanon.net/userfiles/High_School_PBS/Presentations/Acknowledging%20One%20Pager.doc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hankbohanon.net/userfiles/High_School_PBS/Presentations/policy_redirection/Handout%20on%20Redirection7-13-07%20Shorter.doc" TargetMode="External"/><Relationship Id="rId71" Type="http://schemas.openxmlformats.org/officeDocument/2006/relationships/hyperlink" Target="http://hankbohanon.net/userfiles/High_School_PBS/Presentations/Acknowledging%20One%20Pager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hankbohanon.net/userfiles/High_School_PBS/Presentations/policy_redirection/Handout%20on%20Redirection7-13-07%20Shorter.doc" TargetMode="External"/><Relationship Id="rId29" Type="http://schemas.openxmlformats.org/officeDocument/2006/relationships/hyperlink" Target="http://hankbohanon.net/userfiles/High_School_PBS/Presentations/policy_redirection/Handout%20on%20Redirection7-13-07%20Shorter.doc" TargetMode="External"/><Relationship Id="rId11" Type="http://schemas.openxmlformats.org/officeDocument/2006/relationships/hyperlink" Target="http://hankbohanon.net/userfiles/High_School_PBS/Presentations/policy_redirection/Handout%20on%20Redirection7-13-07%20Shorter.doc" TargetMode="External"/><Relationship Id="rId24" Type="http://schemas.openxmlformats.org/officeDocument/2006/relationships/hyperlink" Target="http://hankbohanon.net/userfiles/High_School_PBS/Presentations/policy_redirection/Handout%20on%20Redirection7-13-07%20Shorter.doc" TargetMode="External"/><Relationship Id="rId32" Type="http://schemas.openxmlformats.org/officeDocument/2006/relationships/hyperlink" Target="http://hankbohanon.net/userfiles/High_School_PBS/Presentations/policy_redirection/Handout%20on%20Redirection7-13-07%20Shorter.doc" TargetMode="External"/><Relationship Id="rId37" Type="http://schemas.openxmlformats.org/officeDocument/2006/relationships/hyperlink" Target="http://vimeo.com/groups/pbisvideos/videos/14818677" TargetMode="External"/><Relationship Id="rId40" Type="http://schemas.openxmlformats.org/officeDocument/2006/relationships/hyperlink" Target="http://vimeo.com/groups/pbisvideos/videos/14818677" TargetMode="External"/><Relationship Id="rId45" Type="http://schemas.openxmlformats.org/officeDocument/2006/relationships/hyperlink" Target="http://vimeo.com/groups/pbisvideos/videos/14818677" TargetMode="External"/><Relationship Id="rId53" Type="http://schemas.openxmlformats.org/officeDocument/2006/relationships/hyperlink" Target="http://vimeo.com/groups/pbisvideos/videos/14818677" TargetMode="External"/><Relationship Id="rId58" Type="http://schemas.openxmlformats.org/officeDocument/2006/relationships/hyperlink" Target="http://vimeo.com/groups/pbisvideos/videos/14818677" TargetMode="External"/><Relationship Id="rId66" Type="http://schemas.openxmlformats.org/officeDocument/2006/relationships/hyperlink" Target="http://hankbohanon.net/userfiles/High_School_PBS/Presentations/Acknowledging%20One%20Pager.doc" TargetMode="External"/><Relationship Id="rId74" Type="http://schemas.openxmlformats.org/officeDocument/2006/relationships/hyperlink" Target="http://hankbohanon.net/userfiles/High_School_PBS/Presentations/Acknowledging%20One%20Pager.doc" TargetMode="External"/><Relationship Id="rId79" Type="http://schemas.openxmlformats.org/officeDocument/2006/relationships/hyperlink" Target="http://hankbohanon.net/userfiles/High_School_PBS/Presentations/Acknowledging%20One%20Pager.do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hankbohanon.net/userfiles/High_School_PBS/Presentations/Acknowledging%20One%20Pager.doc" TargetMode="External"/><Relationship Id="rId82" Type="http://schemas.openxmlformats.org/officeDocument/2006/relationships/hyperlink" Target="http://hankbohanon.net/userfiles/High_School_PBS/Presentations/Acknowledging%20One%20Pager.doc" TargetMode="External"/><Relationship Id="rId19" Type="http://schemas.openxmlformats.org/officeDocument/2006/relationships/hyperlink" Target="http://hankbohanon.net/userfiles/High_School_PBS/Presentations/policy_redirection/Handout%20on%20Redirection7-13-07%20Short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kbohanon.net/userfiles/High_School_PBS/Presentations/policy_redirection/Handout%20on%20Redirection7-13-07%20Shorter.doc" TargetMode="External"/><Relationship Id="rId14" Type="http://schemas.openxmlformats.org/officeDocument/2006/relationships/hyperlink" Target="http://hankbohanon.net/userfiles/High_School_PBS/Presentations/policy_redirection/Handout%20on%20Redirection7-13-07%20Shorter.doc" TargetMode="External"/><Relationship Id="rId22" Type="http://schemas.openxmlformats.org/officeDocument/2006/relationships/hyperlink" Target="http://hankbohanon.net/userfiles/High_School_PBS/Presentations/policy_redirection/Handout%20on%20Redirection7-13-07%20Shorter.doc" TargetMode="External"/><Relationship Id="rId27" Type="http://schemas.openxmlformats.org/officeDocument/2006/relationships/hyperlink" Target="http://hankbohanon.net/userfiles/High_School_PBS/Presentations/policy_redirection/Handout%20on%20Redirection7-13-07%20Shorter.doc" TargetMode="External"/><Relationship Id="rId30" Type="http://schemas.openxmlformats.org/officeDocument/2006/relationships/hyperlink" Target="http://hankbohanon.net/userfiles/High_School_PBS/Presentations/policy_redirection/Handout%20on%20Redirection7-13-07%20Shorter.doc" TargetMode="External"/><Relationship Id="rId35" Type="http://schemas.openxmlformats.org/officeDocument/2006/relationships/hyperlink" Target="http://hankbohanon.net/userfiles/High_School_PBS/Presentations/policy_redirection/Handout%20on%20Redirection7-13-07%20Shorter.doc" TargetMode="External"/><Relationship Id="rId43" Type="http://schemas.openxmlformats.org/officeDocument/2006/relationships/hyperlink" Target="http://vimeo.com/groups/pbisvideos/videos/14818677" TargetMode="External"/><Relationship Id="rId48" Type="http://schemas.openxmlformats.org/officeDocument/2006/relationships/hyperlink" Target="http://vimeo.com/groups/pbisvideos/videos/14818677" TargetMode="External"/><Relationship Id="rId56" Type="http://schemas.openxmlformats.org/officeDocument/2006/relationships/hyperlink" Target="http://vimeo.com/groups/pbisvideos/videos/14818677" TargetMode="External"/><Relationship Id="rId64" Type="http://schemas.openxmlformats.org/officeDocument/2006/relationships/hyperlink" Target="http://hankbohanon.net/userfiles/High_School_PBS/Presentations/Acknowledging%20One%20Pager.doc" TargetMode="External"/><Relationship Id="rId69" Type="http://schemas.openxmlformats.org/officeDocument/2006/relationships/hyperlink" Target="http://hankbohanon.net/userfiles/High_School_PBS/Presentations/Acknowledging%20One%20Pager.doc" TargetMode="External"/><Relationship Id="rId77" Type="http://schemas.openxmlformats.org/officeDocument/2006/relationships/hyperlink" Target="http://hankbohanon.net/userfiles/High_School_PBS/Presentations/Acknowledging%20One%20Pager.doc" TargetMode="External"/><Relationship Id="rId8" Type="http://schemas.openxmlformats.org/officeDocument/2006/relationships/hyperlink" Target="http://hankbohanon.net/userfiles/High_School_PBS/Presentations/policy_redirection/Handout%20on%20Redirection7-13-07%20Shorter.doc" TargetMode="External"/><Relationship Id="rId51" Type="http://schemas.openxmlformats.org/officeDocument/2006/relationships/hyperlink" Target="http://vimeo.com/groups/pbisvideos/videos/14818677" TargetMode="External"/><Relationship Id="rId72" Type="http://schemas.openxmlformats.org/officeDocument/2006/relationships/hyperlink" Target="http://hankbohanon.net/userfiles/High_School_PBS/Presentations/Acknowledging%20One%20Pager.doc" TargetMode="External"/><Relationship Id="rId80" Type="http://schemas.openxmlformats.org/officeDocument/2006/relationships/hyperlink" Target="http://hankbohanon.net/userfiles/High_School_PBS/Presentations/Acknowledging%20One%20Pager.doc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hankbohanon.net/userfiles/High_School_PBS/Presentations/policy_redirection/Handout%20on%20Redirection7-13-07%20Shorter.doc" TargetMode="External"/><Relationship Id="rId17" Type="http://schemas.openxmlformats.org/officeDocument/2006/relationships/hyperlink" Target="http://hankbohanon.net/userfiles/High_School_PBS/Presentations/policy_redirection/Handout%20on%20Redirection7-13-07%20Shorter.doc" TargetMode="External"/><Relationship Id="rId25" Type="http://schemas.openxmlformats.org/officeDocument/2006/relationships/hyperlink" Target="http://hankbohanon.net/userfiles/High_School_PBS/Presentations/policy_redirection/Handout%20on%20Redirection7-13-07%20Shorter.doc" TargetMode="External"/><Relationship Id="rId33" Type="http://schemas.openxmlformats.org/officeDocument/2006/relationships/hyperlink" Target="http://hankbohanon.net/userfiles/High_School_PBS/Presentations/policy_redirection/Handout%20on%20Redirection7-13-07%20Shorter.doc" TargetMode="External"/><Relationship Id="rId38" Type="http://schemas.openxmlformats.org/officeDocument/2006/relationships/hyperlink" Target="http://vimeo.com/groups/pbisvideos/videos/14818677" TargetMode="External"/><Relationship Id="rId46" Type="http://schemas.openxmlformats.org/officeDocument/2006/relationships/hyperlink" Target="http://vimeo.com/groups/pbisvideos/videos/14818677" TargetMode="External"/><Relationship Id="rId59" Type="http://schemas.openxmlformats.org/officeDocument/2006/relationships/hyperlink" Target="http://vimeo.com/groups/pbisvideos/videos/14818677" TargetMode="External"/><Relationship Id="rId67" Type="http://schemas.openxmlformats.org/officeDocument/2006/relationships/hyperlink" Target="http://hankbohanon.net/userfiles/High_School_PBS/Presentations/Acknowledging%20One%20Pager.doc" TargetMode="External"/><Relationship Id="rId20" Type="http://schemas.openxmlformats.org/officeDocument/2006/relationships/hyperlink" Target="http://hankbohanon.net/userfiles/High_School_PBS/Presentations/policy_redirection/Handout%20on%20Redirection7-13-07%20Shorter.doc" TargetMode="External"/><Relationship Id="rId41" Type="http://schemas.openxmlformats.org/officeDocument/2006/relationships/hyperlink" Target="http://vimeo.com/groups/pbisvideos/videos/14818677" TargetMode="External"/><Relationship Id="rId54" Type="http://schemas.openxmlformats.org/officeDocument/2006/relationships/hyperlink" Target="http://vimeo.com/groups/pbisvideos/videos/14818677" TargetMode="External"/><Relationship Id="rId62" Type="http://schemas.openxmlformats.org/officeDocument/2006/relationships/hyperlink" Target="http://hankbohanon.net/userfiles/High_School_PBS/Presentations/Acknowledging%20One%20Pager.doc" TargetMode="External"/><Relationship Id="rId70" Type="http://schemas.openxmlformats.org/officeDocument/2006/relationships/hyperlink" Target="http://hankbohanon.net/userfiles/High_School_PBS/Presentations/Acknowledging%20One%20Pager.doc" TargetMode="External"/><Relationship Id="rId75" Type="http://schemas.openxmlformats.org/officeDocument/2006/relationships/hyperlink" Target="http://hankbohanon.net/userfiles/High_School_PBS/Presentations/Acknowledging%20One%20Pager.doc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ankbohanon.net/userfiles/High_School_PBS/Presentations/policy_redirection/Handout%20on%20Redirection7-13-07%20Shorter.doc" TargetMode="External"/><Relationship Id="rId23" Type="http://schemas.openxmlformats.org/officeDocument/2006/relationships/hyperlink" Target="http://hankbohanon.net/userfiles/High_School_PBS/Presentations/policy_redirection/Handout%20on%20Redirection7-13-07%20Shorter.doc" TargetMode="External"/><Relationship Id="rId28" Type="http://schemas.openxmlformats.org/officeDocument/2006/relationships/hyperlink" Target="http://hankbohanon.net/userfiles/High_School_PBS/Presentations/policy_redirection/Handout%20on%20Redirection7-13-07%20Shorter.doc" TargetMode="External"/><Relationship Id="rId36" Type="http://schemas.openxmlformats.org/officeDocument/2006/relationships/hyperlink" Target="http://vimeo.com/groups/pbisvideos/videos/14818677" TargetMode="External"/><Relationship Id="rId49" Type="http://schemas.openxmlformats.org/officeDocument/2006/relationships/hyperlink" Target="http://vimeo.com/groups/pbisvideos/videos/14818677" TargetMode="External"/><Relationship Id="rId57" Type="http://schemas.openxmlformats.org/officeDocument/2006/relationships/hyperlink" Target="http://vimeo.com/groups/pbisvideos/videos/14818677" TargetMode="External"/><Relationship Id="rId10" Type="http://schemas.openxmlformats.org/officeDocument/2006/relationships/hyperlink" Target="http://hankbohanon.net/userfiles/High_School_PBS/Presentations/policy_redirection/Handout%20on%20Redirection7-13-07%20Shorter.doc" TargetMode="External"/><Relationship Id="rId31" Type="http://schemas.openxmlformats.org/officeDocument/2006/relationships/hyperlink" Target="http://hankbohanon.net/userfiles/High_School_PBS/Presentations/policy_redirection/Handout%20on%20Redirection7-13-07%20Shorter.doc" TargetMode="External"/><Relationship Id="rId44" Type="http://schemas.openxmlformats.org/officeDocument/2006/relationships/hyperlink" Target="http://vimeo.com/groups/pbisvideos/videos/14818677" TargetMode="External"/><Relationship Id="rId52" Type="http://schemas.openxmlformats.org/officeDocument/2006/relationships/hyperlink" Target="http://vimeo.com/groups/pbisvideos/videos/14818677" TargetMode="External"/><Relationship Id="rId60" Type="http://schemas.openxmlformats.org/officeDocument/2006/relationships/hyperlink" Target="http://hankbohanon.net/userfiles/High_School_PBS/Presentations/Acknowledging%20One%20Pager.doc" TargetMode="External"/><Relationship Id="rId65" Type="http://schemas.openxmlformats.org/officeDocument/2006/relationships/hyperlink" Target="http://hankbohanon.net/userfiles/High_School_PBS/Presentations/Acknowledging%20One%20Pager.doc" TargetMode="External"/><Relationship Id="rId73" Type="http://schemas.openxmlformats.org/officeDocument/2006/relationships/hyperlink" Target="http://hankbohanon.net/userfiles/High_School_PBS/Presentations/Acknowledging%20One%20Pager.doc" TargetMode="External"/><Relationship Id="rId78" Type="http://schemas.openxmlformats.org/officeDocument/2006/relationships/hyperlink" Target="http://hankbohanon.net/userfiles/High_School_PBS/Presentations/Acknowledging%20One%20Pager.doc" TargetMode="External"/><Relationship Id="rId81" Type="http://schemas.openxmlformats.org/officeDocument/2006/relationships/hyperlink" Target="http://hankbohanon.net/userfiles/High_School_PBS/Presentations/Acknowledging%20One%20Pager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kbohan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 Standard User</cp:lastModifiedBy>
  <cp:revision>3</cp:revision>
  <dcterms:created xsi:type="dcterms:W3CDTF">2012-09-10T14:53:00Z</dcterms:created>
  <dcterms:modified xsi:type="dcterms:W3CDTF">2012-09-10T16:26:00Z</dcterms:modified>
</cp:coreProperties>
</file>